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A56437" w:rsidRPr="00B56061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B56061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A56437" w:rsidRPr="00B56061" w:rsidRDefault="00A56437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B56061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A56437" w:rsidRPr="00B56061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A56437" w:rsidRPr="00B56061" w:rsidRDefault="00A56437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B56061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A56437" w:rsidRPr="00B56061" w:rsidRDefault="00A56437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B56061">
              <w:rPr>
                <w:rFonts w:ascii="Calibri" w:hAnsi="Calibri" w:cs="Tahoma"/>
                <w:iCs/>
              </w:rPr>
              <w:t>PRAV.04</w:t>
            </w:r>
          </w:p>
        </w:tc>
        <w:tc>
          <w:tcPr>
            <w:tcW w:w="4610" w:type="dxa"/>
            <w:tcBorders>
              <w:bottom w:val="nil"/>
            </w:tcBorders>
          </w:tcPr>
          <w:p w:rsidR="00A56437" w:rsidRPr="00B56061" w:rsidRDefault="00A56437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B56061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A56437" w:rsidRPr="00B56061" w:rsidRDefault="00A56437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B56061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A56437" w:rsidRPr="00B56061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A56437" w:rsidRPr="00B56061" w:rsidRDefault="00A56437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B56061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A56437" w:rsidRPr="00B56061" w:rsidRDefault="00A56437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B56061">
              <w:rPr>
                <w:rFonts w:ascii="Calibri" w:hAnsi="Calibri" w:cs="Tahoma"/>
                <w:b/>
                <w:iCs/>
                <w:sz w:val="32"/>
                <w:szCs w:val="32"/>
              </w:rPr>
              <w:t>SPORAZUM O PREKINITVI POGODBE O POSOJI IGRALCA</w:t>
            </w:r>
          </w:p>
        </w:tc>
      </w:tr>
    </w:tbl>
    <w:p w:rsidR="00A56437" w:rsidRPr="00B56061" w:rsidRDefault="00A56437" w:rsidP="00924E49">
      <w:pPr>
        <w:rPr>
          <w:rFonts w:ascii="Calibri" w:hAnsi="Calibri"/>
          <w:b/>
          <w:bCs/>
          <w:sz w:val="10"/>
          <w:szCs w:val="10"/>
        </w:rPr>
      </w:pPr>
    </w:p>
    <w:p w:rsidR="00A56437" w:rsidRPr="00B56061" w:rsidRDefault="00A56437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1161"/>
        <w:gridCol w:w="1899"/>
        <w:gridCol w:w="1260"/>
        <w:gridCol w:w="103"/>
        <w:gridCol w:w="3264"/>
      </w:tblGrid>
      <w:tr w:rsidR="00A56437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A56437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BF1F6C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A56437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A56437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A56437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3E411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A56437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1"/>
      </w:tr>
      <w:tr w:rsidR="00A56437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A56437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A56437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FB1FE9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 xml:space="preserve">so se dne, 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end"/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, sporazumno dogovorili o prekinitvi pogodbe o posoji igralca.</w:t>
            </w: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BB6BA7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56437" w:rsidRPr="00B56061" w:rsidRDefault="00A56437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A56437" w:rsidRPr="00B56061" w:rsidTr="00620F06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A56437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A56437" w:rsidRPr="00B56061" w:rsidRDefault="00A56437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(matični klub):</w:t>
            </w:r>
          </w:p>
        </w:tc>
        <w:bookmarkStart w:id="3" w:name="Besedilo13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A56437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A56437" w:rsidRPr="00B56061" w:rsidRDefault="00A56437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(novi klub):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56437" w:rsidRPr="00B56061" w:rsidRDefault="00A56437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A56437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4" w:name="Besedilo12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A56437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B56061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56437" w:rsidRPr="00B56061" w:rsidRDefault="00A56437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A56437" w:rsidRPr="00B56061" w:rsidRDefault="00A56437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56437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B56061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A56437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A56437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A56437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A56437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A56437" w:rsidRPr="00B56061" w:rsidRDefault="00A56437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A56437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A56437" w:rsidRPr="00B56061" w:rsidRDefault="00A56437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56061">
              <w:rPr>
                <w:rFonts w:ascii="Calibri" w:hAnsi="Calibri" w:cs="Calibri"/>
                <w:sz w:val="19"/>
                <w:szCs w:val="19"/>
              </w:rPr>
              <w:t>Sporazum je izdan v 4 (štirih) izvodih, katere prejmejo: 1. matični klub; 2. novi klub; 3. igralec; 4. reg. organ.</w:t>
            </w:r>
          </w:p>
        </w:tc>
      </w:tr>
    </w:tbl>
    <w:p w:rsidR="00A56437" w:rsidRPr="00B56061" w:rsidRDefault="00A56437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A56437" w:rsidRPr="00B56061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37" w:rsidRDefault="00A56437">
      <w:r>
        <w:separator/>
      </w:r>
    </w:p>
  </w:endnote>
  <w:endnote w:type="continuationSeparator" w:id="0">
    <w:p w:rsidR="00A56437" w:rsidRDefault="00A5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37" w:rsidRPr="00A812EC" w:rsidRDefault="00A56437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Sporazum o prekinitvi pogodbe o posoji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37" w:rsidRDefault="00A56437">
      <w:r>
        <w:separator/>
      </w:r>
    </w:p>
  </w:footnote>
  <w:footnote w:type="continuationSeparator" w:id="0">
    <w:p w:rsidR="00A56437" w:rsidRDefault="00A5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37" w:rsidRDefault="00A5643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tLq3psW2C+OFLPUZwe3F/1ad6co=" w:salt="4s4Ckyhh7j8oqc2tE7EmFQ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BB0"/>
    <w:rsid w:val="00036E9F"/>
    <w:rsid w:val="00046BC9"/>
    <w:rsid w:val="00051834"/>
    <w:rsid w:val="00056AC7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2509B"/>
    <w:rsid w:val="0012684D"/>
    <w:rsid w:val="0013419B"/>
    <w:rsid w:val="00137CC4"/>
    <w:rsid w:val="0014155E"/>
    <w:rsid w:val="00157D56"/>
    <w:rsid w:val="00183E40"/>
    <w:rsid w:val="001913DA"/>
    <w:rsid w:val="00196954"/>
    <w:rsid w:val="001A542F"/>
    <w:rsid w:val="001C1B0E"/>
    <w:rsid w:val="001E01A6"/>
    <w:rsid w:val="00205C74"/>
    <w:rsid w:val="00213947"/>
    <w:rsid w:val="002226DE"/>
    <w:rsid w:val="002252DF"/>
    <w:rsid w:val="002346C6"/>
    <w:rsid w:val="0023498C"/>
    <w:rsid w:val="002502CF"/>
    <w:rsid w:val="00253E01"/>
    <w:rsid w:val="0026148D"/>
    <w:rsid w:val="002625E8"/>
    <w:rsid w:val="00262C8A"/>
    <w:rsid w:val="00265A4E"/>
    <w:rsid w:val="002713CD"/>
    <w:rsid w:val="00271659"/>
    <w:rsid w:val="00282B3F"/>
    <w:rsid w:val="00290795"/>
    <w:rsid w:val="00295523"/>
    <w:rsid w:val="002C14B3"/>
    <w:rsid w:val="002D1405"/>
    <w:rsid w:val="002D4949"/>
    <w:rsid w:val="002D5698"/>
    <w:rsid w:val="002E2F4A"/>
    <w:rsid w:val="002F5EA3"/>
    <w:rsid w:val="003017FE"/>
    <w:rsid w:val="00305D16"/>
    <w:rsid w:val="00311409"/>
    <w:rsid w:val="00324EC9"/>
    <w:rsid w:val="00327617"/>
    <w:rsid w:val="003360AE"/>
    <w:rsid w:val="00344609"/>
    <w:rsid w:val="00367AA3"/>
    <w:rsid w:val="00394FB6"/>
    <w:rsid w:val="003A769C"/>
    <w:rsid w:val="003C0A5D"/>
    <w:rsid w:val="003E4112"/>
    <w:rsid w:val="003F12CE"/>
    <w:rsid w:val="003F33D6"/>
    <w:rsid w:val="003F3D11"/>
    <w:rsid w:val="00402B10"/>
    <w:rsid w:val="00403897"/>
    <w:rsid w:val="00424274"/>
    <w:rsid w:val="0044215C"/>
    <w:rsid w:val="00465343"/>
    <w:rsid w:val="004669D2"/>
    <w:rsid w:val="00494323"/>
    <w:rsid w:val="004C49F1"/>
    <w:rsid w:val="004D4D2F"/>
    <w:rsid w:val="004E58AF"/>
    <w:rsid w:val="004E6412"/>
    <w:rsid w:val="004E7DA6"/>
    <w:rsid w:val="004F73BE"/>
    <w:rsid w:val="0050252A"/>
    <w:rsid w:val="005303CD"/>
    <w:rsid w:val="00541275"/>
    <w:rsid w:val="0055016C"/>
    <w:rsid w:val="00555131"/>
    <w:rsid w:val="00570E78"/>
    <w:rsid w:val="005744D1"/>
    <w:rsid w:val="00590024"/>
    <w:rsid w:val="00592699"/>
    <w:rsid w:val="005A7ECA"/>
    <w:rsid w:val="005B391A"/>
    <w:rsid w:val="005C3671"/>
    <w:rsid w:val="005C5289"/>
    <w:rsid w:val="005E0535"/>
    <w:rsid w:val="005E2E24"/>
    <w:rsid w:val="005E583D"/>
    <w:rsid w:val="005F4CCA"/>
    <w:rsid w:val="00600A03"/>
    <w:rsid w:val="00603F23"/>
    <w:rsid w:val="00607976"/>
    <w:rsid w:val="00620F06"/>
    <w:rsid w:val="006217A0"/>
    <w:rsid w:val="006261B8"/>
    <w:rsid w:val="00626EF7"/>
    <w:rsid w:val="00631FF6"/>
    <w:rsid w:val="00640636"/>
    <w:rsid w:val="00666B5E"/>
    <w:rsid w:val="0069218D"/>
    <w:rsid w:val="00694D0D"/>
    <w:rsid w:val="006A11AF"/>
    <w:rsid w:val="006B485B"/>
    <w:rsid w:val="006C294B"/>
    <w:rsid w:val="006D3334"/>
    <w:rsid w:val="006D3E57"/>
    <w:rsid w:val="006D6622"/>
    <w:rsid w:val="007006B0"/>
    <w:rsid w:val="0071001E"/>
    <w:rsid w:val="00713FC9"/>
    <w:rsid w:val="00741BE6"/>
    <w:rsid w:val="00744BC2"/>
    <w:rsid w:val="00745DCA"/>
    <w:rsid w:val="007501BC"/>
    <w:rsid w:val="007766EC"/>
    <w:rsid w:val="007848B3"/>
    <w:rsid w:val="00786F0A"/>
    <w:rsid w:val="00793C0B"/>
    <w:rsid w:val="007C1D57"/>
    <w:rsid w:val="007C4E1F"/>
    <w:rsid w:val="007C7118"/>
    <w:rsid w:val="007D30BC"/>
    <w:rsid w:val="007D6178"/>
    <w:rsid w:val="007E0D66"/>
    <w:rsid w:val="007E28A9"/>
    <w:rsid w:val="007E53AE"/>
    <w:rsid w:val="007E6109"/>
    <w:rsid w:val="00802BB2"/>
    <w:rsid w:val="008105D5"/>
    <w:rsid w:val="00810B01"/>
    <w:rsid w:val="00814802"/>
    <w:rsid w:val="008218AB"/>
    <w:rsid w:val="00851201"/>
    <w:rsid w:val="0086470D"/>
    <w:rsid w:val="00873F86"/>
    <w:rsid w:val="00876AF0"/>
    <w:rsid w:val="00880218"/>
    <w:rsid w:val="00884A3F"/>
    <w:rsid w:val="00891EF5"/>
    <w:rsid w:val="0089709D"/>
    <w:rsid w:val="008A0C8F"/>
    <w:rsid w:val="008A628F"/>
    <w:rsid w:val="008C2CE6"/>
    <w:rsid w:val="008C2D65"/>
    <w:rsid w:val="008C74F0"/>
    <w:rsid w:val="008E47A3"/>
    <w:rsid w:val="008E7C6A"/>
    <w:rsid w:val="0090113C"/>
    <w:rsid w:val="00902ADF"/>
    <w:rsid w:val="00924E49"/>
    <w:rsid w:val="00933848"/>
    <w:rsid w:val="00940761"/>
    <w:rsid w:val="00941129"/>
    <w:rsid w:val="009524AD"/>
    <w:rsid w:val="00956D52"/>
    <w:rsid w:val="00961871"/>
    <w:rsid w:val="00962F0C"/>
    <w:rsid w:val="0097748F"/>
    <w:rsid w:val="00981CC0"/>
    <w:rsid w:val="00982F60"/>
    <w:rsid w:val="00986141"/>
    <w:rsid w:val="00987CB1"/>
    <w:rsid w:val="00995BFA"/>
    <w:rsid w:val="009A03AA"/>
    <w:rsid w:val="009D2149"/>
    <w:rsid w:val="009F5C55"/>
    <w:rsid w:val="009F7929"/>
    <w:rsid w:val="00A04811"/>
    <w:rsid w:val="00A12B49"/>
    <w:rsid w:val="00A20F7E"/>
    <w:rsid w:val="00A37C8E"/>
    <w:rsid w:val="00A44BA1"/>
    <w:rsid w:val="00A56437"/>
    <w:rsid w:val="00A6648C"/>
    <w:rsid w:val="00A7517C"/>
    <w:rsid w:val="00A810DB"/>
    <w:rsid w:val="00A812EC"/>
    <w:rsid w:val="00AB1B6F"/>
    <w:rsid w:val="00AB39F8"/>
    <w:rsid w:val="00AC74BC"/>
    <w:rsid w:val="00AE2F08"/>
    <w:rsid w:val="00AE3AFD"/>
    <w:rsid w:val="00AE59E9"/>
    <w:rsid w:val="00AF0BE8"/>
    <w:rsid w:val="00B03C05"/>
    <w:rsid w:val="00B07435"/>
    <w:rsid w:val="00B235F2"/>
    <w:rsid w:val="00B541F9"/>
    <w:rsid w:val="00B5498E"/>
    <w:rsid w:val="00B549C2"/>
    <w:rsid w:val="00B56061"/>
    <w:rsid w:val="00B8146F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4A36"/>
    <w:rsid w:val="00BE6A6C"/>
    <w:rsid w:val="00BF1F6C"/>
    <w:rsid w:val="00C04192"/>
    <w:rsid w:val="00C05071"/>
    <w:rsid w:val="00C12497"/>
    <w:rsid w:val="00C2660E"/>
    <w:rsid w:val="00C35095"/>
    <w:rsid w:val="00C5249F"/>
    <w:rsid w:val="00C53BA5"/>
    <w:rsid w:val="00C61AF1"/>
    <w:rsid w:val="00C776B3"/>
    <w:rsid w:val="00C86349"/>
    <w:rsid w:val="00C948B3"/>
    <w:rsid w:val="00CA332F"/>
    <w:rsid w:val="00CB1066"/>
    <w:rsid w:val="00CB47CC"/>
    <w:rsid w:val="00D00E08"/>
    <w:rsid w:val="00D06151"/>
    <w:rsid w:val="00D16786"/>
    <w:rsid w:val="00D35F99"/>
    <w:rsid w:val="00D40DB1"/>
    <w:rsid w:val="00D51409"/>
    <w:rsid w:val="00D568E8"/>
    <w:rsid w:val="00D72325"/>
    <w:rsid w:val="00D7419D"/>
    <w:rsid w:val="00D7568F"/>
    <w:rsid w:val="00D83C79"/>
    <w:rsid w:val="00D94A73"/>
    <w:rsid w:val="00D96209"/>
    <w:rsid w:val="00DA255B"/>
    <w:rsid w:val="00DA383E"/>
    <w:rsid w:val="00DA4877"/>
    <w:rsid w:val="00DA7752"/>
    <w:rsid w:val="00DB063D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90911"/>
    <w:rsid w:val="00E925E9"/>
    <w:rsid w:val="00E977F2"/>
    <w:rsid w:val="00E97E8D"/>
    <w:rsid w:val="00EA389D"/>
    <w:rsid w:val="00EA66A9"/>
    <w:rsid w:val="00EA7A57"/>
    <w:rsid w:val="00EC7743"/>
    <w:rsid w:val="00ED196D"/>
    <w:rsid w:val="00EF7684"/>
    <w:rsid w:val="00EF7B30"/>
    <w:rsid w:val="00EF7DEB"/>
    <w:rsid w:val="00F01CB6"/>
    <w:rsid w:val="00F051EB"/>
    <w:rsid w:val="00F134A4"/>
    <w:rsid w:val="00F15212"/>
    <w:rsid w:val="00F16ED3"/>
    <w:rsid w:val="00F220B4"/>
    <w:rsid w:val="00F31338"/>
    <w:rsid w:val="00F37F13"/>
    <w:rsid w:val="00F70926"/>
    <w:rsid w:val="00F765D8"/>
    <w:rsid w:val="00F879F3"/>
    <w:rsid w:val="00F925BC"/>
    <w:rsid w:val="00FA2FBD"/>
    <w:rsid w:val="00FA625C"/>
    <w:rsid w:val="00FB1FE9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29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29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129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12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112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112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112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2CE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2CE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12CE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12CE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12CE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12CE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12CE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12CE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12CE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941129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941129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941129"/>
  </w:style>
  <w:style w:type="paragraph" w:styleId="TOC2">
    <w:name w:val="toc 2"/>
    <w:basedOn w:val="Normal"/>
    <w:next w:val="Normal"/>
    <w:autoRedefine/>
    <w:uiPriority w:val="99"/>
    <w:semiHidden/>
    <w:rsid w:val="0094112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41129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32280D"/>
    <w:pPr>
      <w:numPr>
        <w:numId w:val="28"/>
      </w:numPr>
    </w:pPr>
  </w:style>
  <w:style w:type="numbering" w:customStyle="1" w:styleId="UEFANumberList">
    <w:name w:val="UEFA Number List"/>
    <w:rsid w:val="0032280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17</TotalTime>
  <Pages>1</Pages>
  <Words>162</Words>
  <Characters>930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23</cp:revision>
  <cp:lastPrinted>2014-06-06T11:08:00Z</cp:lastPrinted>
  <dcterms:created xsi:type="dcterms:W3CDTF">2014-06-05T12:10:00Z</dcterms:created>
  <dcterms:modified xsi:type="dcterms:W3CDTF">2014-06-13T13:17:00Z</dcterms:modified>
</cp:coreProperties>
</file>