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2"/>
        <w:gridCol w:w="1330"/>
        <w:gridCol w:w="4610"/>
        <w:gridCol w:w="2581"/>
      </w:tblGrid>
      <w:tr w:rsidR="004947BF" w:rsidRPr="00951A3D" w:rsidTr="002252DF">
        <w:trPr>
          <w:cantSplit/>
          <w:trHeight w:val="886"/>
        </w:trPr>
        <w:tc>
          <w:tcPr>
            <w:tcW w:w="7342" w:type="dxa"/>
            <w:gridSpan w:val="3"/>
            <w:tcBorders>
              <w:top w:val="single" w:sz="4" w:space="0" w:color="auto"/>
            </w:tcBorders>
            <w:vAlign w:val="center"/>
          </w:tcPr>
          <w:p w:rsidR="004947BF" w:rsidRPr="00951A3D" w:rsidRDefault="004947BF" w:rsidP="00B81FFA">
            <w:pPr>
              <w:pStyle w:val="Heading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</w:rPr>
            </w:pPr>
            <w:r w:rsidRPr="00951A3D">
              <w:rPr>
                <w:rFonts w:ascii="Calibri" w:hAnsi="Calibri" w:cs="Tahoma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4947BF" w:rsidRPr="00951A3D" w:rsidRDefault="004947BF" w:rsidP="00B81FFA">
            <w:pPr>
              <w:pStyle w:val="Heading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</w:rPr>
            </w:pPr>
            <w:r w:rsidRPr="00951A3D">
              <w:rPr>
                <w:rFonts w:ascii="Calibri" w:hAnsi="Calibri"/>
                <w:noProof/>
                <w:sz w:val="20"/>
                <w:szCs w:val="20"/>
                <w:lang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style="width:102pt;height:38.25pt;visibility:visible">
                  <v:imagedata r:id="rId7" o:title=""/>
                </v:shape>
              </w:pict>
            </w:r>
          </w:p>
        </w:tc>
      </w:tr>
      <w:tr w:rsidR="004947BF" w:rsidRPr="00951A3D" w:rsidTr="002252DF">
        <w:trPr>
          <w:trHeight w:val="397"/>
        </w:trPr>
        <w:tc>
          <w:tcPr>
            <w:tcW w:w="1402" w:type="dxa"/>
            <w:tcBorders>
              <w:bottom w:val="nil"/>
            </w:tcBorders>
          </w:tcPr>
          <w:p w:rsidR="004947BF" w:rsidRPr="00951A3D" w:rsidRDefault="004947BF" w:rsidP="00B81FFA">
            <w:pPr>
              <w:pStyle w:val="Heading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951A3D">
              <w:rPr>
                <w:rFonts w:ascii="Calibri" w:hAnsi="Calibri" w:cs="Tahoma"/>
                <w:b w:val="0"/>
                <w:sz w:val="22"/>
                <w:szCs w:val="22"/>
              </w:rPr>
              <w:t>Št./ozn.:</w:t>
            </w:r>
          </w:p>
        </w:tc>
        <w:tc>
          <w:tcPr>
            <w:tcW w:w="1330" w:type="dxa"/>
            <w:tcBorders>
              <w:bottom w:val="nil"/>
            </w:tcBorders>
          </w:tcPr>
          <w:p w:rsidR="004947BF" w:rsidRPr="00951A3D" w:rsidRDefault="004947BF" w:rsidP="00B81FFA">
            <w:pPr>
              <w:pStyle w:val="Heading6"/>
              <w:spacing w:before="120" w:line="264" w:lineRule="auto"/>
              <w:rPr>
                <w:rFonts w:ascii="Calibri" w:hAnsi="Calibri" w:cs="Tahoma"/>
                <w:iCs/>
              </w:rPr>
            </w:pPr>
            <w:r w:rsidRPr="00951A3D">
              <w:rPr>
                <w:rFonts w:ascii="Calibri" w:hAnsi="Calibri" w:cs="Tahoma"/>
                <w:iCs/>
              </w:rPr>
              <w:t>PRAV.06</w:t>
            </w:r>
          </w:p>
        </w:tc>
        <w:tc>
          <w:tcPr>
            <w:tcW w:w="4610" w:type="dxa"/>
            <w:tcBorders>
              <w:bottom w:val="nil"/>
            </w:tcBorders>
          </w:tcPr>
          <w:p w:rsidR="004947BF" w:rsidRPr="00951A3D" w:rsidRDefault="004947BF" w:rsidP="00B81FFA">
            <w:pPr>
              <w:spacing w:before="120" w:line="264" w:lineRule="auto"/>
              <w:jc w:val="right"/>
              <w:rPr>
                <w:rFonts w:ascii="Calibri" w:hAnsi="Calibri" w:cs="Tahoma"/>
              </w:rPr>
            </w:pPr>
            <w:r w:rsidRPr="00951A3D">
              <w:rPr>
                <w:rFonts w:ascii="Calibri" w:hAnsi="Calibri" w:cs="Tahoma"/>
                <w:szCs w:val="22"/>
              </w:rPr>
              <w:t>Verzija:</w:t>
            </w:r>
          </w:p>
        </w:tc>
        <w:tc>
          <w:tcPr>
            <w:tcW w:w="2581" w:type="dxa"/>
            <w:tcBorders>
              <w:bottom w:val="nil"/>
            </w:tcBorders>
          </w:tcPr>
          <w:p w:rsidR="004947BF" w:rsidRPr="00951A3D" w:rsidRDefault="004947BF" w:rsidP="00B81FFA">
            <w:pPr>
              <w:spacing w:before="120" w:line="264" w:lineRule="auto"/>
              <w:rPr>
                <w:rFonts w:ascii="Calibri" w:hAnsi="Calibri" w:cs="Tahoma"/>
                <w:b/>
              </w:rPr>
            </w:pPr>
            <w:r w:rsidRPr="00951A3D">
              <w:rPr>
                <w:rFonts w:ascii="Calibri" w:hAnsi="Calibri" w:cs="Tahoma"/>
                <w:b/>
                <w:szCs w:val="22"/>
              </w:rPr>
              <w:t>V1.0</w:t>
            </w:r>
          </w:p>
        </w:tc>
      </w:tr>
      <w:tr w:rsidR="004947BF" w:rsidRPr="00951A3D" w:rsidTr="002252DF">
        <w:trPr>
          <w:trHeight w:val="281"/>
        </w:trPr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4947BF" w:rsidRPr="00951A3D" w:rsidRDefault="004947BF" w:rsidP="00B81FFA">
            <w:pPr>
              <w:spacing w:before="120" w:line="264" w:lineRule="auto"/>
              <w:rPr>
                <w:rFonts w:ascii="Calibri" w:hAnsi="Calibri" w:cs="Tahoma"/>
                <w:bCs/>
              </w:rPr>
            </w:pPr>
            <w:r w:rsidRPr="00951A3D">
              <w:rPr>
                <w:rFonts w:ascii="Calibri" w:hAnsi="Calibri" w:cs="Tahoma"/>
                <w:bCs/>
                <w:szCs w:val="22"/>
              </w:rPr>
              <w:t>Zadeva:</w:t>
            </w:r>
          </w:p>
        </w:tc>
        <w:tc>
          <w:tcPr>
            <w:tcW w:w="8521" w:type="dxa"/>
            <w:gridSpan w:val="3"/>
            <w:tcBorders>
              <w:top w:val="nil"/>
              <w:bottom w:val="single" w:sz="4" w:space="0" w:color="auto"/>
            </w:tcBorders>
          </w:tcPr>
          <w:p w:rsidR="004947BF" w:rsidRPr="00951A3D" w:rsidRDefault="004947BF" w:rsidP="00A7517C">
            <w:pPr>
              <w:jc w:val="left"/>
              <w:rPr>
                <w:rFonts w:ascii="Calibri" w:hAnsi="Calibri" w:cs="Tahoma"/>
                <w:b/>
                <w:iCs/>
                <w:sz w:val="32"/>
                <w:szCs w:val="32"/>
              </w:rPr>
            </w:pPr>
            <w:r w:rsidRPr="00951A3D">
              <w:rPr>
                <w:rFonts w:ascii="Calibri" w:hAnsi="Calibri" w:cs="Tahoma"/>
                <w:b/>
                <w:iCs/>
                <w:sz w:val="32"/>
                <w:szCs w:val="32"/>
              </w:rPr>
              <w:t>IZJAVA O PRVI REGISTRACIJI IGRALCA</w:t>
            </w:r>
          </w:p>
        </w:tc>
      </w:tr>
    </w:tbl>
    <w:p w:rsidR="004947BF" w:rsidRPr="00951A3D" w:rsidRDefault="004947BF" w:rsidP="00924E49">
      <w:pPr>
        <w:rPr>
          <w:rFonts w:ascii="Calibri" w:hAnsi="Calibri"/>
          <w:b/>
          <w:bCs/>
          <w:sz w:val="10"/>
          <w:szCs w:val="10"/>
        </w:rPr>
      </w:pPr>
    </w:p>
    <w:p w:rsidR="004947BF" w:rsidRPr="00951A3D" w:rsidRDefault="004947BF" w:rsidP="00924E49">
      <w:pPr>
        <w:rPr>
          <w:rFonts w:ascii="Calibri" w:hAnsi="Calibri"/>
          <w:b/>
          <w:bCs/>
          <w:sz w:val="10"/>
          <w:szCs w:val="10"/>
        </w:rPr>
      </w:pPr>
    </w:p>
    <w:tbl>
      <w:tblPr>
        <w:tblW w:w="9933" w:type="dxa"/>
        <w:jc w:val="center"/>
        <w:tblLayout w:type="fixed"/>
        <w:tblLook w:val="0000"/>
      </w:tblPr>
      <w:tblGrid>
        <w:gridCol w:w="2246"/>
        <w:gridCol w:w="1161"/>
        <w:gridCol w:w="1899"/>
        <w:gridCol w:w="1260"/>
        <w:gridCol w:w="103"/>
        <w:gridCol w:w="3264"/>
      </w:tblGrid>
      <w:tr w:rsidR="004947BF" w:rsidRPr="00951A3D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4947BF" w:rsidRPr="00951A3D" w:rsidRDefault="004947BF" w:rsidP="00367AA3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51A3D">
              <w:rPr>
                <w:rFonts w:ascii="Calibri" w:hAnsi="Calibri" w:cs="Arial"/>
                <w:b/>
                <w:bCs/>
                <w:sz w:val="20"/>
                <w:szCs w:val="20"/>
              </w:rPr>
              <w:t>Nogometni klub:</w:t>
            </w: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4947BF" w:rsidRPr="00951A3D" w:rsidRDefault="004947BF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951A3D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1A3D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951A3D">
              <w:rPr>
                <w:rFonts w:ascii="Calibri" w:hAnsi="Calibri"/>
                <w:b/>
                <w:bCs/>
                <w:sz w:val="24"/>
              </w:rPr>
            </w:r>
            <w:r w:rsidRPr="00951A3D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951A3D">
              <w:rPr>
                <w:rFonts w:ascii="Calibri" w:hAnsi="Calibri"/>
                <w:b/>
                <w:bCs/>
                <w:sz w:val="24"/>
              </w:rPr>
              <w:t> </w:t>
            </w:r>
            <w:r w:rsidRPr="00951A3D">
              <w:rPr>
                <w:rFonts w:ascii="Calibri" w:hAnsi="Calibri"/>
                <w:b/>
                <w:bCs/>
                <w:sz w:val="24"/>
              </w:rPr>
              <w:t> </w:t>
            </w:r>
            <w:r w:rsidRPr="00951A3D">
              <w:rPr>
                <w:rFonts w:ascii="Calibri" w:hAnsi="Calibri"/>
                <w:b/>
                <w:bCs/>
                <w:sz w:val="24"/>
              </w:rPr>
              <w:t> </w:t>
            </w:r>
            <w:r w:rsidRPr="00951A3D">
              <w:rPr>
                <w:rFonts w:ascii="Calibri" w:hAnsi="Calibri"/>
                <w:b/>
                <w:bCs/>
                <w:sz w:val="24"/>
              </w:rPr>
              <w:t> </w:t>
            </w:r>
            <w:r w:rsidRPr="00951A3D">
              <w:rPr>
                <w:rFonts w:ascii="Calibri" w:hAnsi="Calibri"/>
                <w:b/>
                <w:bCs/>
                <w:sz w:val="24"/>
              </w:rPr>
              <w:t> </w:t>
            </w:r>
            <w:r w:rsidRPr="00951A3D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947BF" w:rsidRPr="00951A3D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4947BF" w:rsidRPr="00951A3D" w:rsidRDefault="004947BF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951A3D">
              <w:rPr>
                <w:rFonts w:ascii="Calibri" w:hAnsi="Calibri" w:cs="Arial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4947BF" w:rsidRPr="00951A3D" w:rsidRDefault="004947BF" w:rsidP="00282B3F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951A3D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1A3D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951A3D">
              <w:rPr>
                <w:rFonts w:ascii="Calibri" w:hAnsi="Calibri"/>
                <w:b/>
                <w:bCs/>
                <w:sz w:val="24"/>
              </w:rPr>
            </w:r>
            <w:r w:rsidRPr="00951A3D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951A3D">
              <w:rPr>
                <w:rFonts w:ascii="Calibri" w:hAnsi="Calibri"/>
                <w:b/>
                <w:bCs/>
                <w:sz w:val="24"/>
              </w:rPr>
              <w:t> </w:t>
            </w:r>
            <w:r w:rsidRPr="00951A3D">
              <w:rPr>
                <w:rFonts w:ascii="Calibri" w:hAnsi="Calibri"/>
                <w:b/>
                <w:bCs/>
                <w:sz w:val="24"/>
              </w:rPr>
              <w:t> </w:t>
            </w:r>
            <w:r w:rsidRPr="00951A3D">
              <w:rPr>
                <w:rFonts w:ascii="Calibri" w:hAnsi="Calibri"/>
                <w:b/>
                <w:bCs/>
                <w:sz w:val="24"/>
              </w:rPr>
              <w:t> </w:t>
            </w:r>
            <w:r w:rsidRPr="00951A3D">
              <w:rPr>
                <w:rFonts w:ascii="Calibri" w:hAnsi="Calibri"/>
                <w:b/>
                <w:bCs/>
                <w:sz w:val="24"/>
              </w:rPr>
              <w:t> </w:t>
            </w:r>
            <w:r w:rsidRPr="00951A3D">
              <w:rPr>
                <w:rFonts w:ascii="Calibri" w:hAnsi="Calibri"/>
                <w:b/>
                <w:bCs/>
                <w:sz w:val="24"/>
              </w:rPr>
              <w:t> </w:t>
            </w:r>
            <w:r w:rsidRPr="00951A3D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4947BF" w:rsidRPr="00951A3D" w:rsidTr="00242C7F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4947BF" w:rsidRPr="00951A3D" w:rsidRDefault="004947BF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947BF" w:rsidRPr="00951A3D" w:rsidTr="00BF1F6C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4947BF" w:rsidRPr="00951A3D" w:rsidRDefault="004947BF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951A3D">
              <w:rPr>
                <w:rFonts w:ascii="Calibri" w:hAnsi="Calibri"/>
                <w:bCs/>
                <w:sz w:val="20"/>
                <w:szCs w:val="20"/>
              </w:rPr>
              <w:t>in</w:t>
            </w:r>
          </w:p>
        </w:tc>
      </w:tr>
      <w:tr w:rsidR="004947BF" w:rsidRPr="00951A3D" w:rsidTr="00242C7F">
        <w:trPr>
          <w:trHeight w:hRule="exact" w:val="170"/>
          <w:jc w:val="center"/>
        </w:trPr>
        <w:tc>
          <w:tcPr>
            <w:tcW w:w="3407" w:type="dxa"/>
            <w:gridSpan w:val="2"/>
            <w:vAlign w:val="center"/>
          </w:tcPr>
          <w:p w:rsidR="004947BF" w:rsidRPr="00951A3D" w:rsidRDefault="004947BF" w:rsidP="001415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4947BF" w:rsidRPr="00951A3D" w:rsidRDefault="004947BF" w:rsidP="003E4112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4947BF" w:rsidRPr="00951A3D" w:rsidTr="0097748F">
        <w:trPr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4947BF" w:rsidRPr="00951A3D" w:rsidRDefault="004947BF" w:rsidP="001415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51A3D">
              <w:rPr>
                <w:rFonts w:ascii="Calibri" w:hAnsi="Calibri"/>
                <w:b/>
                <w:bCs/>
                <w:sz w:val="20"/>
                <w:szCs w:val="20"/>
              </w:rPr>
              <w:t>Priimek in ime igralca:</w:t>
            </w:r>
          </w:p>
        </w:tc>
        <w:bookmarkStart w:id="0" w:name="Besedilo2"/>
        <w:tc>
          <w:tcPr>
            <w:tcW w:w="6526" w:type="dxa"/>
            <w:gridSpan w:val="4"/>
            <w:tcBorders>
              <w:bottom w:val="single" w:sz="4" w:space="0" w:color="auto"/>
            </w:tcBorders>
            <w:vAlign w:val="center"/>
          </w:tcPr>
          <w:p w:rsidR="004947BF" w:rsidRPr="00951A3D" w:rsidRDefault="004947BF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951A3D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951A3D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951A3D">
              <w:rPr>
                <w:rFonts w:ascii="Calibri" w:hAnsi="Calibri"/>
                <w:bCs/>
                <w:sz w:val="24"/>
              </w:rPr>
            </w:r>
            <w:r w:rsidRPr="00951A3D">
              <w:rPr>
                <w:rFonts w:ascii="Calibri" w:hAnsi="Calibri"/>
                <w:bCs/>
                <w:sz w:val="24"/>
              </w:rPr>
              <w:fldChar w:fldCharType="separate"/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sz w:val="24"/>
              </w:rPr>
              <w:fldChar w:fldCharType="end"/>
            </w:r>
            <w:bookmarkEnd w:id="0"/>
          </w:p>
        </w:tc>
      </w:tr>
      <w:tr w:rsidR="004947BF" w:rsidRPr="00951A3D" w:rsidTr="0097748F">
        <w:trPr>
          <w:gridAfter w:val="1"/>
          <w:wAfter w:w="3264" w:type="dxa"/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4947BF" w:rsidRPr="00951A3D" w:rsidRDefault="004947BF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51A3D">
              <w:rPr>
                <w:rFonts w:ascii="Calibri" w:hAnsi="Calibri"/>
                <w:bCs/>
                <w:sz w:val="20"/>
                <w:szCs w:val="20"/>
              </w:rPr>
              <w:t>Datum rojstva:</w:t>
            </w:r>
          </w:p>
        </w:tc>
        <w:bookmarkStart w:id="1" w:name="Besedilo3"/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4947BF" w:rsidRPr="00951A3D" w:rsidRDefault="004947BF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951A3D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51A3D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951A3D">
              <w:rPr>
                <w:rFonts w:ascii="Calibri" w:hAnsi="Calibri"/>
                <w:bCs/>
                <w:sz w:val="24"/>
              </w:rPr>
            </w:r>
            <w:r w:rsidRPr="00951A3D">
              <w:rPr>
                <w:rFonts w:ascii="Calibri" w:hAnsi="Calibri"/>
                <w:bCs/>
                <w:sz w:val="24"/>
              </w:rPr>
              <w:fldChar w:fldCharType="separate"/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bookmarkEnd w:id="1"/>
      </w:tr>
      <w:tr w:rsidR="004947BF" w:rsidRPr="00951A3D" w:rsidTr="0097748F">
        <w:trPr>
          <w:gridAfter w:val="1"/>
          <w:wAfter w:w="3264" w:type="dxa"/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4947BF" w:rsidRPr="00951A3D" w:rsidRDefault="004947BF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51A3D">
              <w:rPr>
                <w:rFonts w:ascii="Calibri" w:hAnsi="Calibri"/>
                <w:bCs/>
                <w:sz w:val="20"/>
                <w:szCs w:val="20"/>
              </w:rPr>
              <w:t>Državljanstvo: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4947BF" w:rsidRPr="00951A3D" w:rsidRDefault="004947BF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951A3D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51A3D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951A3D">
              <w:rPr>
                <w:rFonts w:ascii="Calibri" w:hAnsi="Calibri"/>
                <w:bCs/>
                <w:sz w:val="24"/>
              </w:rPr>
            </w:r>
            <w:r w:rsidRPr="00951A3D">
              <w:rPr>
                <w:rFonts w:ascii="Calibri" w:hAnsi="Calibri"/>
                <w:bCs/>
                <w:sz w:val="24"/>
              </w:rPr>
              <w:fldChar w:fldCharType="separate"/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4947BF" w:rsidRPr="00951A3D" w:rsidTr="0097748F">
        <w:trPr>
          <w:gridAfter w:val="1"/>
          <w:wAfter w:w="3264" w:type="dxa"/>
          <w:trHeight w:hRule="exact" w:val="397"/>
          <w:jc w:val="center"/>
        </w:trPr>
        <w:tc>
          <w:tcPr>
            <w:tcW w:w="3407" w:type="dxa"/>
            <w:gridSpan w:val="2"/>
            <w:vAlign w:val="center"/>
          </w:tcPr>
          <w:p w:rsidR="004947BF" w:rsidRPr="00951A3D" w:rsidRDefault="004947BF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51A3D">
              <w:rPr>
                <w:rFonts w:ascii="Calibri" w:hAnsi="Calibri"/>
                <w:bCs/>
                <w:sz w:val="20"/>
                <w:szCs w:val="20"/>
              </w:rPr>
              <w:t>Št. športne izkaznice: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4947BF" w:rsidRPr="00951A3D" w:rsidRDefault="004947BF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951A3D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51A3D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951A3D">
              <w:rPr>
                <w:rFonts w:ascii="Calibri" w:hAnsi="Calibri"/>
                <w:bCs/>
                <w:sz w:val="24"/>
              </w:rPr>
            </w:r>
            <w:r w:rsidRPr="00951A3D">
              <w:rPr>
                <w:rFonts w:ascii="Calibri" w:hAnsi="Calibri"/>
                <w:bCs/>
                <w:sz w:val="24"/>
              </w:rPr>
              <w:fldChar w:fldCharType="separate"/>
            </w:r>
            <w:bookmarkStart w:id="2" w:name="_GoBack"/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bookmarkEnd w:id="2"/>
            <w:r w:rsidRPr="00951A3D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4947BF" w:rsidRPr="00951A3D" w:rsidTr="002252DF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4947BF" w:rsidRPr="00951A3D" w:rsidRDefault="004947BF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947BF" w:rsidRPr="00951A3D" w:rsidTr="002252DF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4947BF" w:rsidRPr="00951A3D" w:rsidRDefault="004947BF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947BF" w:rsidRPr="00951A3D" w:rsidTr="002252DF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4947BF" w:rsidRPr="00951A3D" w:rsidRDefault="004947BF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947BF" w:rsidRPr="00951A3D" w:rsidTr="00FB1FE9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4947BF" w:rsidRPr="00951A3D" w:rsidRDefault="004947BF" w:rsidP="00282B3F">
            <w:pPr>
              <w:jc w:val="left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51A3D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s podpisom potrjujeta, da zgoraj navedeni igralec ni registriran za noben klub v Republiki Sloveniji ali v tujini.</w:t>
            </w:r>
          </w:p>
        </w:tc>
      </w:tr>
      <w:tr w:rsidR="004947BF" w:rsidRPr="00951A3D" w:rsidTr="004159CA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4947BF" w:rsidRPr="00951A3D" w:rsidRDefault="004947BF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947BF" w:rsidRPr="00951A3D" w:rsidTr="004159CA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4947BF" w:rsidRPr="00951A3D" w:rsidRDefault="004947BF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947BF" w:rsidRPr="00951A3D" w:rsidTr="004159CA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4947BF" w:rsidRPr="00951A3D" w:rsidRDefault="004947BF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947BF" w:rsidRPr="00951A3D" w:rsidTr="004159CA">
        <w:trPr>
          <w:trHeight w:hRule="exact" w:val="170"/>
          <w:jc w:val="center"/>
        </w:trPr>
        <w:tc>
          <w:tcPr>
            <w:tcW w:w="9933" w:type="dxa"/>
            <w:gridSpan w:val="6"/>
            <w:vAlign w:val="center"/>
          </w:tcPr>
          <w:p w:rsidR="004947BF" w:rsidRPr="00951A3D" w:rsidRDefault="004947BF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947BF" w:rsidRPr="00951A3D" w:rsidTr="00A4373B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4947BF" w:rsidRPr="00951A3D" w:rsidRDefault="004947BF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4947BF" w:rsidRPr="00951A3D" w:rsidTr="00730598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4947BF" w:rsidRPr="00951A3D" w:rsidRDefault="004947BF" w:rsidP="00BB6BA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51A3D">
              <w:rPr>
                <w:rFonts w:ascii="Calibri" w:hAnsi="Calibri"/>
                <w:bCs/>
                <w:sz w:val="20"/>
                <w:szCs w:val="20"/>
              </w:rPr>
              <w:t>Kraj: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4947BF" w:rsidRPr="00951A3D" w:rsidRDefault="004947BF" w:rsidP="00BB6BA7">
            <w:pPr>
              <w:rPr>
                <w:rFonts w:ascii="Calibri" w:hAnsi="Calibri"/>
                <w:bCs/>
                <w:sz w:val="24"/>
              </w:rPr>
            </w:pPr>
            <w:r w:rsidRPr="00951A3D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951A3D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951A3D">
              <w:rPr>
                <w:rFonts w:ascii="Calibri" w:hAnsi="Calibri"/>
                <w:bCs/>
                <w:sz w:val="24"/>
              </w:rPr>
            </w:r>
            <w:r w:rsidRPr="00951A3D">
              <w:rPr>
                <w:rFonts w:ascii="Calibri" w:hAnsi="Calibri"/>
                <w:bCs/>
                <w:sz w:val="24"/>
              </w:rPr>
              <w:fldChar w:fldCharType="separate"/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947BF" w:rsidRPr="00951A3D" w:rsidRDefault="004947BF" w:rsidP="00BB6BA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51A3D">
              <w:rPr>
                <w:rFonts w:ascii="Calibri" w:hAnsi="Calibri"/>
                <w:bCs/>
                <w:sz w:val="20"/>
                <w:szCs w:val="20"/>
              </w:rPr>
              <w:t>Datum: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4947BF" w:rsidRPr="00951A3D" w:rsidRDefault="004947BF" w:rsidP="00BB6BA7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951A3D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951A3D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951A3D">
              <w:rPr>
                <w:rFonts w:ascii="Calibri" w:hAnsi="Calibri"/>
                <w:bCs/>
                <w:sz w:val="24"/>
              </w:rPr>
            </w:r>
            <w:r w:rsidRPr="00951A3D">
              <w:rPr>
                <w:rFonts w:ascii="Calibri" w:hAnsi="Calibri"/>
                <w:bCs/>
                <w:sz w:val="24"/>
              </w:rPr>
              <w:fldChar w:fldCharType="separate"/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4947BF" w:rsidRPr="00951A3D" w:rsidTr="00791668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4947BF" w:rsidRPr="00951A3D" w:rsidRDefault="004947BF" w:rsidP="00424274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947BF" w:rsidRPr="00951A3D" w:rsidRDefault="004947BF" w:rsidP="005303CD">
            <w:pPr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47BF" w:rsidRPr="00951A3D" w:rsidRDefault="004947BF" w:rsidP="005303C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4947BF" w:rsidRPr="00951A3D" w:rsidRDefault="004947BF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947BF" w:rsidRPr="00951A3D" w:rsidTr="00730598">
        <w:trPr>
          <w:trHeight w:hRule="exact" w:val="510"/>
          <w:jc w:val="center"/>
        </w:trPr>
        <w:tc>
          <w:tcPr>
            <w:tcW w:w="2246" w:type="dxa"/>
            <w:vAlign w:val="center"/>
          </w:tcPr>
          <w:p w:rsidR="004947BF" w:rsidRPr="00951A3D" w:rsidRDefault="004947BF" w:rsidP="00424274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951A3D">
              <w:rPr>
                <w:rFonts w:ascii="Calibri" w:hAnsi="Calibri"/>
                <w:bCs/>
                <w:sz w:val="20"/>
                <w:szCs w:val="20"/>
              </w:rPr>
              <w:t>Zakoniti zastopnik kluba:</w:t>
            </w:r>
          </w:p>
        </w:tc>
        <w:bookmarkStart w:id="3" w:name="Besedilo13"/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4947BF" w:rsidRPr="00951A3D" w:rsidRDefault="004947BF" w:rsidP="005303CD">
            <w:pPr>
              <w:rPr>
                <w:rFonts w:ascii="Calibri" w:hAnsi="Calibri"/>
                <w:bCs/>
                <w:sz w:val="24"/>
              </w:rPr>
            </w:pPr>
            <w:r w:rsidRPr="00951A3D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951A3D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951A3D">
              <w:rPr>
                <w:rFonts w:ascii="Calibri" w:hAnsi="Calibri"/>
                <w:bCs/>
                <w:sz w:val="24"/>
              </w:rPr>
            </w:r>
            <w:r w:rsidRPr="00951A3D">
              <w:rPr>
                <w:rFonts w:ascii="Calibri" w:hAnsi="Calibri"/>
                <w:bCs/>
                <w:sz w:val="24"/>
              </w:rPr>
              <w:fldChar w:fldCharType="separate"/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1260" w:type="dxa"/>
            <w:vAlign w:val="center"/>
          </w:tcPr>
          <w:p w:rsidR="004947BF" w:rsidRPr="00951A3D" w:rsidRDefault="004947BF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51A3D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4947BF" w:rsidRPr="00951A3D" w:rsidRDefault="004947BF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947BF" w:rsidRPr="00951A3D" w:rsidTr="0097748F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4947BF" w:rsidRPr="00951A3D" w:rsidRDefault="004947BF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:rsidR="004947BF" w:rsidRPr="00951A3D" w:rsidRDefault="004947BF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47BF" w:rsidRPr="00951A3D" w:rsidRDefault="004947BF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vAlign w:val="center"/>
          </w:tcPr>
          <w:p w:rsidR="004947BF" w:rsidRPr="00951A3D" w:rsidRDefault="004947BF" w:rsidP="004E58AF">
            <w:pPr>
              <w:jc w:val="center"/>
              <w:rPr>
                <w:rFonts w:ascii="Calibri" w:hAnsi="Calibri"/>
                <w:bCs/>
                <w:sz w:val="24"/>
              </w:rPr>
            </w:pPr>
            <w:r w:rsidRPr="00951A3D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4947BF" w:rsidRPr="00951A3D" w:rsidTr="0097748F">
        <w:trPr>
          <w:trHeight w:hRule="exact" w:val="510"/>
          <w:jc w:val="center"/>
        </w:trPr>
        <w:tc>
          <w:tcPr>
            <w:tcW w:w="2246" w:type="dxa"/>
            <w:vAlign w:val="center"/>
          </w:tcPr>
          <w:p w:rsidR="004947BF" w:rsidRPr="00951A3D" w:rsidRDefault="004947BF" w:rsidP="00424274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951A3D">
              <w:rPr>
                <w:rFonts w:ascii="Calibri" w:hAnsi="Calibri"/>
                <w:bCs/>
                <w:sz w:val="20"/>
                <w:szCs w:val="20"/>
              </w:rPr>
              <w:t>Igralec: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4947BF" w:rsidRPr="00951A3D" w:rsidRDefault="004947BF" w:rsidP="00282B3F">
            <w:pPr>
              <w:rPr>
                <w:rFonts w:ascii="Calibri" w:hAnsi="Calibri"/>
                <w:bCs/>
                <w:sz w:val="24"/>
              </w:rPr>
            </w:pPr>
            <w:r w:rsidRPr="00951A3D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951A3D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951A3D">
              <w:rPr>
                <w:rFonts w:ascii="Calibri" w:hAnsi="Calibri"/>
                <w:bCs/>
                <w:sz w:val="24"/>
              </w:rPr>
            </w:r>
            <w:r w:rsidRPr="00951A3D">
              <w:rPr>
                <w:rFonts w:ascii="Calibri" w:hAnsi="Calibri"/>
                <w:bCs/>
                <w:sz w:val="24"/>
              </w:rPr>
              <w:fldChar w:fldCharType="separate"/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947BF" w:rsidRPr="00951A3D" w:rsidRDefault="004947BF" w:rsidP="00282B3F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51A3D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4947BF" w:rsidRPr="00951A3D" w:rsidRDefault="004947BF" w:rsidP="00282B3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947BF" w:rsidRPr="00951A3D" w:rsidTr="00791668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4947BF" w:rsidRPr="00951A3D" w:rsidRDefault="004947BF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center"/>
          </w:tcPr>
          <w:p w:rsidR="004947BF" w:rsidRPr="00951A3D" w:rsidRDefault="004947BF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47BF" w:rsidRPr="00951A3D" w:rsidRDefault="004947BF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vAlign w:val="center"/>
          </w:tcPr>
          <w:p w:rsidR="004947BF" w:rsidRPr="00951A3D" w:rsidRDefault="004947BF" w:rsidP="004E58A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947BF" w:rsidRPr="00951A3D" w:rsidTr="007F43EC">
        <w:trPr>
          <w:trHeight w:hRule="exact" w:val="397"/>
          <w:jc w:val="center"/>
        </w:trPr>
        <w:tc>
          <w:tcPr>
            <w:tcW w:w="2246" w:type="dxa"/>
            <w:vAlign w:val="center"/>
          </w:tcPr>
          <w:p w:rsidR="004947BF" w:rsidRPr="00951A3D" w:rsidRDefault="004947BF" w:rsidP="007F43EC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951A3D">
              <w:rPr>
                <w:rFonts w:ascii="Calibri" w:hAnsi="Calibri"/>
                <w:bCs/>
                <w:sz w:val="18"/>
                <w:szCs w:val="18"/>
              </w:rPr>
              <w:t>Zakoniti zastopnik igralca: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:rsidR="004947BF" w:rsidRPr="00951A3D" w:rsidRDefault="004947BF" w:rsidP="007F43EC">
            <w:pPr>
              <w:rPr>
                <w:rFonts w:ascii="Calibri" w:hAnsi="Calibri"/>
                <w:bCs/>
                <w:sz w:val="24"/>
              </w:rPr>
            </w:pPr>
            <w:r w:rsidRPr="00951A3D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951A3D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951A3D">
              <w:rPr>
                <w:rFonts w:ascii="Calibri" w:hAnsi="Calibri"/>
                <w:bCs/>
                <w:sz w:val="24"/>
              </w:rPr>
            </w:r>
            <w:r w:rsidRPr="00951A3D">
              <w:rPr>
                <w:rFonts w:ascii="Calibri" w:hAnsi="Calibri"/>
                <w:bCs/>
                <w:sz w:val="24"/>
              </w:rPr>
              <w:fldChar w:fldCharType="separate"/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noProof/>
                <w:sz w:val="24"/>
              </w:rPr>
              <w:t> </w:t>
            </w:r>
            <w:r w:rsidRPr="00951A3D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947BF" w:rsidRPr="00951A3D" w:rsidRDefault="004947BF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51A3D">
              <w:rPr>
                <w:rFonts w:ascii="Calibri" w:hAnsi="Calibri"/>
                <w:bCs/>
                <w:sz w:val="20"/>
                <w:szCs w:val="20"/>
              </w:rPr>
              <w:t>Podpis*: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vAlign w:val="center"/>
          </w:tcPr>
          <w:p w:rsidR="004947BF" w:rsidRPr="00951A3D" w:rsidRDefault="004947BF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947BF" w:rsidRPr="00951A3D" w:rsidTr="007F43EC">
        <w:trPr>
          <w:trHeight w:hRule="exact" w:val="397"/>
          <w:jc w:val="center"/>
        </w:trPr>
        <w:tc>
          <w:tcPr>
            <w:tcW w:w="9933" w:type="dxa"/>
            <w:gridSpan w:val="6"/>
            <w:vAlign w:val="center"/>
          </w:tcPr>
          <w:p w:rsidR="004947BF" w:rsidRPr="00951A3D" w:rsidRDefault="004947BF" w:rsidP="007F43EC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951A3D">
              <w:rPr>
                <w:rFonts w:ascii="Calibri" w:hAnsi="Calibri" w:cs="Calibri"/>
                <w:i/>
                <w:sz w:val="16"/>
                <w:szCs w:val="16"/>
              </w:rPr>
              <w:t xml:space="preserve"> *Podpis je potreben kadar gre za mladoletnega igralca.</w:t>
            </w:r>
          </w:p>
        </w:tc>
      </w:tr>
      <w:tr w:rsidR="004947BF" w:rsidRPr="00951A3D" w:rsidTr="004B298F">
        <w:trPr>
          <w:trHeight w:hRule="exact" w:val="170"/>
          <w:jc w:val="center"/>
        </w:trPr>
        <w:tc>
          <w:tcPr>
            <w:tcW w:w="2246" w:type="dxa"/>
            <w:vAlign w:val="center"/>
          </w:tcPr>
          <w:p w:rsidR="004947BF" w:rsidRPr="00951A3D" w:rsidRDefault="004947BF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947BF" w:rsidRPr="00951A3D" w:rsidRDefault="004947BF" w:rsidP="005303CD">
            <w:pPr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47BF" w:rsidRPr="00951A3D" w:rsidRDefault="004947BF" w:rsidP="005303C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4947BF" w:rsidRPr="00951A3D" w:rsidRDefault="004947BF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947BF" w:rsidRPr="00951A3D" w:rsidTr="004B298F">
        <w:trPr>
          <w:trHeight w:hRule="exact" w:val="170"/>
          <w:jc w:val="center"/>
        </w:trPr>
        <w:tc>
          <w:tcPr>
            <w:tcW w:w="2246" w:type="dxa"/>
            <w:vAlign w:val="center"/>
          </w:tcPr>
          <w:p w:rsidR="004947BF" w:rsidRPr="00951A3D" w:rsidRDefault="004947BF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947BF" w:rsidRPr="00951A3D" w:rsidRDefault="004947BF" w:rsidP="005303CD">
            <w:pPr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47BF" w:rsidRPr="00951A3D" w:rsidRDefault="004947BF" w:rsidP="005303C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4947BF" w:rsidRPr="00951A3D" w:rsidRDefault="004947BF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947BF" w:rsidRPr="00951A3D" w:rsidTr="004B298F">
        <w:trPr>
          <w:trHeight w:hRule="exact" w:val="170"/>
          <w:jc w:val="center"/>
        </w:trPr>
        <w:tc>
          <w:tcPr>
            <w:tcW w:w="2246" w:type="dxa"/>
            <w:vAlign w:val="center"/>
          </w:tcPr>
          <w:p w:rsidR="004947BF" w:rsidRPr="00951A3D" w:rsidRDefault="004947BF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947BF" w:rsidRPr="00951A3D" w:rsidRDefault="004947BF" w:rsidP="005303CD">
            <w:pPr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47BF" w:rsidRPr="00951A3D" w:rsidRDefault="004947BF" w:rsidP="005303C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4947BF" w:rsidRPr="00951A3D" w:rsidRDefault="004947BF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947BF" w:rsidRPr="00951A3D" w:rsidTr="004B298F">
        <w:trPr>
          <w:trHeight w:hRule="exact" w:val="170"/>
          <w:jc w:val="center"/>
        </w:trPr>
        <w:tc>
          <w:tcPr>
            <w:tcW w:w="2246" w:type="dxa"/>
            <w:vAlign w:val="center"/>
          </w:tcPr>
          <w:p w:rsidR="004947BF" w:rsidRPr="00951A3D" w:rsidRDefault="004947BF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4947BF" w:rsidRPr="00951A3D" w:rsidRDefault="004947BF" w:rsidP="005303CD">
            <w:pPr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947BF" w:rsidRPr="00951A3D" w:rsidRDefault="004947BF" w:rsidP="005303C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4947BF" w:rsidRPr="00951A3D" w:rsidRDefault="004947BF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4947BF" w:rsidRPr="00951A3D" w:rsidRDefault="004947BF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4947BF" w:rsidRPr="00951A3D" w:rsidSect="00F925BC">
      <w:headerReference w:type="default" r:id="rId8"/>
      <w:footerReference w:type="default" r:id="rId9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BF" w:rsidRDefault="004947BF">
      <w:r>
        <w:separator/>
      </w:r>
    </w:p>
  </w:endnote>
  <w:endnote w:type="continuationSeparator" w:id="0">
    <w:p w:rsidR="004947BF" w:rsidRDefault="0049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BF" w:rsidRPr="00A812EC" w:rsidRDefault="004947BF" w:rsidP="00814802">
    <w:pPr>
      <w:pStyle w:val="Footer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>Izjava o prvi registraciji igralca_05062014</w:t>
    </w:r>
    <w:r w:rsidRPr="00A812EC">
      <w:rPr>
        <w:i/>
        <w:iCs/>
        <w:sz w:val="16"/>
        <w:szCs w:val="16"/>
      </w:rPr>
      <w:t xml:space="preserve">     </w:t>
    </w:r>
    <w:r>
      <w:rPr>
        <w:i/>
        <w:iCs/>
        <w:sz w:val="16"/>
        <w:szCs w:val="16"/>
      </w:rPr>
      <w:tab/>
      <w:t>PRAV.06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BF" w:rsidRDefault="004947BF">
      <w:r>
        <w:separator/>
      </w:r>
    </w:p>
  </w:footnote>
  <w:footnote w:type="continuationSeparator" w:id="0">
    <w:p w:rsidR="004947BF" w:rsidRDefault="0049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BF" w:rsidRDefault="004947BF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4" o:spid="_x0000_s2049" type="#_x0000_t75" alt="image001" style="position:absolute;left:0;text-align:left;margin-left:.3pt;margin-top:.3pt;width:1196.7pt;height:479.0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D469B"/>
    <w:multiLevelType w:val="multilevel"/>
    <w:tmpl w:val="B0203E0C"/>
    <w:numStyleLink w:val="UEFABulletList"/>
  </w:abstractNum>
  <w:abstractNum w:abstractNumId="19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42C5F"/>
    <w:multiLevelType w:val="multilevel"/>
    <w:tmpl w:val="34505042"/>
    <w:numStyleLink w:val="UEFANumberList"/>
  </w:abstractNum>
  <w:abstractNum w:abstractNumId="3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C8437C"/>
    <w:multiLevelType w:val="multilevel"/>
    <w:tmpl w:val="34505042"/>
    <w:numStyleLink w:val="UEFANumberList"/>
  </w:abstractNum>
  <w:abstractNum w:abstractNumId="33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1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1"/>
  </w:num>
  <w:num w:numId="22">
    <w:abstractNumId w:val="16"/>
  </w:num>
  <w:num w:numId="23">
    <w:abstractNumId w:val="30"/>
  </w:num>
  <w:num w:numId="24">
    <w:abstractNumId w:val="26"/>
  </w:num>
  <w:num w:numId="25">
    <w:abstractNumId w:val="28"/>
  </w:num>
  <w:num w:numId="26">
    <w:abstractNumId w:val="12"/>
  </w:num>
  <w:num w:numId="27">
    <w:abstractNumId w:val="25"/>
  </w:num>
  <w:num w:numId="28">
    <w:abstractNumId w:val="24"/>
  </w:num>
  <w:num w:numId="29">
    <w:abstractNumId w:val="33"/>
  </w:num>
  <w:num w:numId="30">
    <w:abstractNumId w:val="29"/>
  </w:num>
  <w:num w:numId="31">
    <w:abstractNumId w:val="32"/>
  </w:num>
  <w:num w:numId="32">
    <w:abstractNumId w:val="18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ZmouSxoJtTY9oogoPBab1wj0IJY=" w:salt="l0BhG5hzFcbQvHgcVyXLxA==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A4E"/>
    <w:rsid w:val="000052B0"/>
    <w:rsid w:val="000179C5"/>
    <w:rsid w:val="00026BB0"/>
    <w:rsid w:val="00036E9F"/>
    <w:rsid w:val="00046BC9"/>
    <w:rsid w:val="00051834"/>
    <w:rsid w:val="00056AC7"/>
    <w:rsid w:val="00085A5D"/>
    <w:rsid w:val="00086AA8"/>
    <w:rsid w:val="000A2661"/>
    <w:rsid w:val="000B2065"/>
    <w:rsid w:val="000C28BE"/>
    <w:rsid w:val="000C2AAE"/>
    <w:rsid w:val="000D0FC8"/>
    <w:rsid w:val="000D40D3"/>
    <w:rsid w:val="000E0B06"/>
    <w:rsid w:val="000F16B6"/>
    <w:rsid w:val="000F45AF"/>
    <w:rsid w:val="000F52E1"/>
    <w:rsid w:val="000F536E"/>
    <w:rsid w:val="000F69F7"/>
    <w:rsid w:val="0012509B"/>
    <w:rsid w:val="00127A46"/>
    <w:rsid w:val="0013419B"/>
    <w:rsid w:val="00137CC4"/>
    <w:rsid w:val="0014155E"/>
    <w:rsid w:val="00157D56"/>
    <w:rsid w:val="00166534"/>
    <w:rsid w:val="001913DA"/>
    <w:rsid w:val="00196954"/>
    <w:rsid w:val="001969E0"/>
    <w:rsid w:val="00196A29"/>
    <w:rsid w:val="001A542F"/>
    <w:rsid w:val="001C1B0E"/>
    <w:rsid w:val="001E01A6"/>
    <w:rsid w:val="00204F93"/>
    <w:rsid w:val="00205C74"/>
    <w:rsid w:val="00213947"/>
    <w:rsid w:val="002226DE"/>
    <w:rsid w:val="002252DF"/>
    <w:rsid w:val="002346C6"/>
    <w:rsid w:val="0023498C"/>
    <w:rsid w:val="002377B1"/>
    <w:rsid w:val="00242C7F"/>
    <w:rsid w:val="002502CF"/>
    <w:rsid w:val="00253E01"/>
    <w:rsid w:val="00257377"/>
    <w:rsid w:val="0026148D"/>
    <w:rsid w:val="002625E8"/>
    <w:rsid w:val="00262C8A"/>
    <w:rsid w:val="00265A4E"/>
    <w:rsid w:val="002713CD"/>
    <w:rsid w:val="00271659"/>
    <w:rsid w:val="00282B3F"/>
    <w:rsid w:val="00295523"/>
    <w:rsid w:val="002C14B3"/>
    <w:rsid w:val="002D0E3C"/>
    <w:rsid w:val="002D1405"/>
    <w:rsid w:val="002D4949"/>
    <w:rsid w:val="002E2F4A"/>
    <w:rsid w:val="002F5EA3"/>
    <w:rsid w:val="003017FE"/>
    <w:rsid w:val="00305D16"/>
    <w:rsid w:val="00311409"/>
    <w:rsid w:val="00324EC9"/>
    <w:rsid w:val="00327617"/>
    <w:rsid w:val="00344609"/>
    <w:rsid w:val="00367AA3"/>
    <w:rsid w:val="00394FB6"/>
    <w:rsid w:val="003A769C"/>
    <w:rsid w:val="003C0A5D"/>
    <w:rsid w:val="003E4112"/>
    <w:rsid w:val="003F33D6"/>
    <w:rsid w:val="003F3D11"/>
    <w:rsid w:val="00402B10"/>
    <w:rsid w:val="00403897"/>
    <w:rsid w:val="004159CA"/>
    <w:rsid w:val="00424274"/>
    <w:rsid w:val="0044215C"/>
    <w:rsid w:val="00465343"/>
    <w:rsid w:val="004669D2"/>
    <w:rsid w:val="004947BF"/>
    <w:rsid w:val="004B298F"/>
    <w:rsid w:val="004C49F1"/>
    <w:rsid w:val="004D4D2F"/>
    <w:rsid w:val="004E58AF"/>
    <w:rsid w:val="004E6412"/>
    <w:rsid w:val="004E7DA6"/>
    <w:rsid w:val="004F73BE"/>
    <w:rsid w:val="0050252A"/>
    <w:rsid w:val="005303CD"/>
    <w:rsid w:val="00541275"/>
    <w:rsid w:val="0055016C"/>
    <w:rsid w:val="00555131"/>
    <w:rsid w:val="00570E78"/>
    <w:rsid w:val="00590024"/>
    <w:rsid w:val="00592699"/>
    <w:rsid w:val="005A7ECA"/>
    <w:rsid w:val="005C5289"/>
    <w:rsid w:val="005E0535"/>
    <w:rsid w:val="005E2E24"/>
    <w:rsid w:val="005E583D"/>
    <w:rsid w:val="005F4CCA"/>
    <w:rsid w:val="00600A03"/>
    <w:rsid w:val="00603F23"/>
    <w:rsid w:val="00607976"/>
    <w:rsid w:val="00611330"/>
    <w:rsid w:val="006217A0"/>
    <w:rsid w:val="00626EF7"/>
    <w:rsid w:val="00631FF6"/>
    <w:rsid w:val="00640636"/>
    <w:rsid w:val="00660354"/>
    <w:rsid w:val="00666B5E"/>
    <w:rsid w:val="00686833"/>
    <w:rsid w:val="0069218D"/>
    <w:rsid w:val="00694D0D"/>
    <w:rsid w:val="006A11AF"/>
    <w:rsid w:val="006B485B"/>
    <w:rsid w:val="006C294B"/>
    <w:rsid w:val="006D3334"/>
    <w:rsid w:val="006D3E57"/>
    <w:rsid w:val="006D6622"/>
    <w:rsid w:val="007006B0"/>
    <w:rsid w:val="0071001E"/>
    <w:rsid w:val="00713FC9"/>
    <w:rsid w:val="00730598"/>
    <w:rsid w:val="00741BE6"/>
    <w:rsid w:val="007441CC"/>
    <w:rsid w:val="00744BC2"/>
    <w:rsid w:val="007501BC"/>
    <w:rsid w:val="007766EC"/>
    <w:rsid w:val="00786F0A"/>
    <w:rsid w:val="00791668"/>
    <w:rsid w:val="00793C0B"/>
    <w:rsid w:val="007C1D57"/>
    <w:rsid w:val="007C4E1F"/>
    <w:rsid w:val="007C7118"/>
    <w:rsid w:val="007D30BC"/>
    <w:rsid w:val="007D6178"/>
    <w:rsid w:val="007E0D66"/>
    <w:rsid w:val="007E28A9"/>
    <w:rsid w:val="007E53AE"/>
    <w:rsid w:val="007E6109"/>
    <w:rsid w:val="007F43EC"/>
    <w:rsid w:val="00802BB2"/>
    <w:rsid w:val="008105D5"/>
    <w:rsid w:val="00810B01"/>
    <w:rsid w:val="00814802"/>
    <w:rsid w:val="008218AB"/>
    <w:rsid w:val="00851201"/>
    <w:rsid w:val="0086470D"/>
    <w:rsid w:val="00867852"/>
    <w:rsid w:val="00873F86"/>
    <w:rsid w:val="00876AF0"/>
    <w:rsid w:val="00880218"/>
    <w:rsid w:val="00884A3F"/>
    <w:rsid w:val="00891EF5"/>
    <w:rsid w:val="0089709D"/>
    <w:rsid w:val="008A628F"/>
    <w:rsid w:val="008C2CE6"/>
    <w:rsid w:val="008C2D65"/>
    <w:rsid w:val="008C74F0"/>
    <w:rsid w:val="008E47A3"/>
    <w:rsid w:val="008E7C6A"/>
    <w:rsid w:val="0090113C"/>
    <w:rsid w:val="00902ADF"/>
    <w:rsid w:val="00924E49"/>
    <w:rsid w:val="00933848"/>
    <w:rsid w:val="00940761"/>
    <w:rsid w:val="00941129"/>
    <w:rsid w:val="00951A3D"/>
    <w:rsid w:val="009524AD"/>
    <w:rsid w:val="00956D52"/>
    <w:rsid w:val="00962F0C"/>
    <w:rsid w:val="0097748F"/>
    <w:rsid w:val="00981CC0"/>
    <w:rsid w:val="00982F60"/>
    <w:rsid w:val="00986141"/>
    <w:rsid w:val="00987CB1"/>
    <w:rsid w:val="00995BFA"/>
    <w:rsid w:val="009A03AA"/>
    <w:rsid w:val="009D2149"/>
    <w:rsid w:val="009F5C55"/>
    <w:rsid w:val="009F7929"/>
    <w:rsid w:val="00A04811"/>
    <w:rsid w:val="00A12B49"/>
    <w:rsid w:val="00A20F7E"/>
    <w:rsid w:val="00A37C8E"/>
    <w:rsid w:val="00A4373B"/>
    <w:rsid w:val="00A44BA1"/>
    <w:rsid w:val="00A6648C"/>
    <w:rsid w:val="00A7517C"/>
    <w:rsid w:val="00A810DB"/>
    <w:rsid w:val="00A812EC"/>
    <w:rsid w:val="00AB1B6F"/>
    <w:rsid w:val="00AB39F8"/>
    <w:rsid w:val="00AB3B30"/>
    <w:rsid w:val="00AC74BC"/>
    <w:rsid w:val="00AE2F08"/>
    <w:rsid w:val="00AE3AFD"/>
    <w:rsid w:val="00AE55F7"/>
    <w:rsid w:val="00AF0BE8"/>
    <w:rsid w:val="00B03C05"/>
    <w:rsid w:val="00B03E6A"/>
    <w:rsid w:val="00B07435"/>
    <w:rsid w:val="00B106BD"/>
    <w:rsid w:val="00B235F2"/>
    <w:rsid w:val="00B541F9"/>
    <w:rsid w:val="00B5498E"/>
    <w:rsid w:val="00B549C2"/>
    <w:rsid w:val="00B66E6F"/>
    <w:rsid w:val="00B81FFA"/>
    <w:rsid w:val="00B97CBF"/>
    <w:rsid w:val="00BB1741"/>
    <w:rsid w:val="00BB2156"/>
    <w:rsid w:val="00BB674A"/>
    <w:rsid w:val="00BB6BA7"/>
    <w:rsid w:val="00BC1A34"/>
    <w:rsid w:val="00BD0B00"/>
    <w:rsid w:val="00BE2213"/>
    <w:rsid w:val="00BE3802"/>
    <w:rsid w:val="00BE4A36"/>
    <w:rsid w:val="00BE6A6C"/>
    <w:rsid w:val="00BF1F6C"/>
    <w:rsid w:val="00C05071"/>
    <w:rsid w:val="00C12497"/>
    <w:rsid w:val="00C2660E"/>
    <w:rsid w:val="00C5249F"/>
    <w:rsid w:val="00C53BA5"/>
    <w:rsid w:val="00C61AF1"/>
    <w:rsid w:val="00C649DA"/>
    <w:rsid w:val="00C86349"/>
    <w:rsid w:val="00C948B3"/>
    <w:rsid w:val="00CA332F"/>
    <w:rsid w:val="00CB1066"/>
    <w:rsid w:val="00CB47CC"/>
    <w:rsid w:val="00D00E08"/>
    <w:rsid w:val="00D06151"/>
    <w:rsid w:val="00D16786"/>
    <w:rsid w:val="00D35F99"/>
    <w:rsid w:val="00D40DB1"/>
    <w:rsid w:val="00D41F46"/>
    <w:rsid w:val="00D51409"/>
    <w:rsid w:val="00D568E8"/>
    <w:rsid w:val="00D72325"/>
    <w:rsid w:val="00D7419D"/>
    <w:rsid w:val="00D7568F"/>
    <w:rsid w:val="00D83C79"/>
    <w:rsid w:val="00D94A73"/>
    <w:rsid w:val="00D96209"/>
    <w:rsid w:val="00DA383E"/>
    <w:rsid w:val="00DA4877"/>
    <w:rsid w:val="00DA7752"/>
    <w:rsid w:val="00DB063D"/>
    <w:rsid w:val="00DC2CEA"/>
    <w:rsid w:val="00DC6157"/>
    <w:rsid w:val="00DD04DD"/>
    <w:rsid w:val="00DD1B8B"/>
    <w:rsid w:val="00DE383B"/>
    <w:rsid w:val="00DE5DA9"/>
    <w:rsid w:val="00DE678C"/>
    <w:rsid w:val="00DE6F38"/>
    <w:rsid w:val="00E277FD"/>
    <w:rsid w:val="00E320D0"/>
    <w:rsid w:val="00E348B4"/>
    <w:rsid w:val="00E45D62"/>
    <w:rsid w:val="00E47AFB"/>
    <w:rsid w:val="00E51A1A"/>
    <w:rsid w:val="00E81C38"/>
    <w:rsid w:val="00E90911"/>
    <w:rsid w:val="00E925E9"/>
    <w:rsid w:val="00E977F2"/>
    <w:rsid w:val="00E97E8D"/>
    <w:rsid w:val="00EA389D"/>
    <w:rsid w:val="00EA66A9"/>
    <w:rsid w:val="00EA7A57"/>
    <w:rsid w:val="00EB7B29"/>
    <w:rsid w:val="00EC7743"/>
    <w:rsid w:val="00ED196D"/>
    <w:rsid w:val="00EF7684"/>
    <w:rsid w:val="00EF7B30"/>
    <w:rsid w:val="00EF7DEB"/>
    <w:rsid w:val="00F01CB6"/>
    <w:rsid w:val="00F04684"/>
    <w:rsid w:val="00F051EB"/>
    <w:rsid w:val="00F134A4"/>
    <w:rsid w:val="00F15212"/>
    <w:rsid w:val="00F16ED3"/>
    <w:rsid w:val="00F220B4"/>
    <w:rsid w:val="00F37F13"/>
    <w:rsid w:val="00F52F20"/>
    <w:rsid w:val="00F54C4A"/>
    <w:rsid w:val="00F56592"/>
    <w:rsid w:val="00F70926"/>
    <w:rsid w:val="00F765D8"/>
    <w:rsid w:val="00F879F3"/>
    <w:rsid w:val="00F925BC"/>
    <w:rsid w:val="00FA2FBD"/>
    <w:rsid w:val="00FA497D"/>
    <w:rsid w:val="00FA625C"/>
    <w:rsid w:val="00FB1FE9"/>
    <w:rsid w:val="00FE46E2"/>
    <w:rsid w:val="00FE4FFA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1129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1129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129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11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11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112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112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112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1129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7A4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7A46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7A4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7A46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27A46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7A46"/>
    <w:rPr>
      <w:rFonts w:ascii="Calibri" w:hAnsi="Calibri" w:cs="Times New Roman"/>
      <w:b/>
      <w:bCs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7A46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7A46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27A46"/>
    <w:rPr>
      <w:rFonts w:ascii="Cambria" w:hAnsi="Cambria" w:cs="Times New Roman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ormal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ormal"/>
    <w:uiPriority w:val="99"/>
    <w:semiHidden/>
    <w:rsid w:val="00941129"/>
    <w:rPr>
      <w:sz w:val="20"/>
    </w:rPr>
  </w:style>
  <w:style w:type="paragraph" w:customStyle="1" w:styleId="UEFAPageNumber">
    <w:name w:val="UEFA Page Number"/>
    <w:basedOn w:val="Normal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ormal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ormal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ormal"/>
    <w:uiPriority w:val="99"/>
    <w:rsid w:val="00BE3802"/>
    <w:rPr>
      <w:b/>
    </w:rPr>
  </w:style>
  <w:style w:type="paragraph" w:styleId="Header">
    <w:name w:val="header"/>
    <w:basedOn w:val="Normal"/>
    <w:link w:val="HeaderChar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7A46"/>
    <w:rPr>
      <w:rFonts w:ascii="Arial" w:hAnsi="Arial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7A46"/>
    <w:rPr>
      <w:rFonts w:ascii="Arial" w:hAnsi="Arial" w:cs="Times New Roman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27A46"/>
    <w:rPr>
      <w:rFonts w:cs="Times New Roman"/>
      <w:color w:val="000000"/>
      <w:sz w:val="2"/>
      <w:lang w:eastAsia="en-US"/>
    </w:rPr>
  </w:style>
  <w:style w:type="paragraph" w:styleId="Caption">
    <w:name w:val="caption"/>
    <w:basedOn w:val="Normal"/>
    <w:next w:val="Normal"/>
    <w:uiPriority w:val="99"/>
    <w:qFormat/>
    <w:rsid w:val="00941129"/>
    <w:pPr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A46"/>
    <w:rPr>
      <w:rFonts w:cs="Times New Roman"/>
      <w:color w:val="000000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277F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semiHidden/>
    <w:rsid w:val="00941129"/>
  </w:style>
  <w:style w:type="paragraph" w:styleId="TOC2">
    <w:name w:val="toc 2"/>
    <w:basedOn w:val="Normal"/>
    <w:next w:val="Normal"/>
    <w:autoRedefine/>
    <w:uiPriority w:val="99"/>
    <w:semiHidden/>
    <w:rsid w:val="00941129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941129"/>
    <w:pPr>
      <w:ind w:left="440"/>
    </w:pPr>
  </w:style>
  <w:style w:type="character" w:styleId="PageNumber">
    <w:name w:val="page number"/>
    <w:aliases w:val="UEFA Page Number Left"/>
    <w:basedOn w:val="DefaultParagraphFont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ormal"/>
    <w:next w:val="Normal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DefaultParagraphFont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DefaultParagraphFont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14158F"/>
    <w:pPr>
      <w:numPr>
        <w:numId w:val="28"/>
      </w:numPr>
    </w:pPr>
  </w:style>
  <w:style w:type="numbering" w:customStyle="1" w:styleId="UEFANumberList">
    <w:name w:val="UEFA Number List"/>
    <w:rsid w:val="0014158F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7</TotalTime>
  <Pages>1</Pages>
  <Words>117</Words>
  <Characters>669</Characters>
  <Application>Microsoft Office Outlook</Application>
  <DocSecurity>0</DocSecurity>
  <Lines>0</Lines>
  <Paragraphs>0</Paragraphs>
  <ScaleCrop>false</ScaleCrop>
  <Company>The Works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Renata Podviz Čeferin</dc:creator>
  <cp:keywords/>
  <dc:description/>
  <cp:lastModifiedBy>Jana Šemrl</cp:lastModifiedBy>
  <cp:revision>8</cp:revision>
  <cp:lastPrinted>2014-06-06T12:13:00Z</cp:lastPrinted>
  <dcterms:created xsi:type="dcterms:W3CDTF">2014-06-06T12:09:00Z</dcterms:created>
  <dcterms:modified xsi:type="dcterms:W3CDTF">2014-06-13T13:18:00Z</dcterms:modified>
</cp:coreProperties>
</file>